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3D11B" w14:textId="77777777" w:rsidR="005A6913" w:rsidRDefault="005A6913" w:rsidP="00AD3ECC">
      <w:pPr>
        <w:jc w:val="center"/>
        <w:rPr>
          <w:b/>
          <w:color w:val="2E74B5" w:themeColor="accent1" w:themeShade="BF"/>
          <w:sz w:val="40"/>
          <w:lang w:val="en-US"/>
        </w:rPr>
      </w:pPr>
      <w:bookmarkStart w:id="0" w:name="_GoBack"/>
      <w:bookmarkEnd w:id="0"/>
    </w:p>
    <w:p w14:paraId="3F5A023A" w14:textId="77777777" w:rsidR="00595EE4" w:rsidRDefault="00595EE4" w:rsidP="00AD3ECC">
      <w:pPr>
        <w:jc w:val="center"/>
        <w:rPr>
          <w:b/>
          <w:color w:val="2E74B5" w:themeColor="accent1" w:themeShade="BF"/>
          <w:sz w:val="40"/>
          <w:lang w:val="en-US"/>
        </w:rPr>
      </w:pPr>
    </w:p>
    <w:p w14:paraId="7B144A00" w14:textId="2AB604E2" w:rsidR="00595EE4" w:rsidRDefault="00AD3ECC" w:rsidP="00AD3ECC">
      <w:pPr>
        <w:jc w:val="center"/>
        <w:rPr>
          <w:b/>
          <w:color w:val="2E74B5" w:themeColor="accent1" w:themeShade="BF"/>
          <w:sz w:val="40"/>
          <w:lang w:val="en-US"/>
        </w:rPr>
      </w:pPr>
      <w:r w:rsidRPr="008C0913">
        <w:rPr>
          <w:b/>
          <w:color w:val="2E74B5" w:themeColor="accent1" w:themeShade="BF"/>
          <w:sz w:val="40"/>
          <w:lang w:val="en-US"/>
        </w:rPr>
        <w:t>Full-tim</w:t>
      </w:r>
      <w:r w:rsidR="008C0913" w:rsidRPr="008C0913">
        <w:rPr>
          <w:b/>
          <w:color w:val="2E74B5" w:themeColor="accent1" w:themeShade="BF"/>
          <w:sz w:val="40"/>
          <w:lang w:val="en-US"/>
        </w:rPr>
        <w:t>e</w:t>
      </w:r>
      <w:r w:rsidRPr="008C0913">
        <w:rPr>
          <w:b/>
          <w:color w:val="2E74B5" w:themeColor="accent1" w:themeShade="BF"/>
          <w:sz w:val="40"/>
          <w:lang w:val="en-US"/>
        </w:rPr>
        <w:t xml:space="preserve"> </w:t>
      </w:r>
      <w:r w:rsidR="00B036ED">
        <w:rPr>
          <w:b/>
          <w:color w:val="2E74B5" w:themeColor="accent1" w:themeShade="BF"/>
          <w:sz w:val="40"/>
          <w:lang w:val="en-US"/>
        </w:rPr>
        <w:t>resident</w:t>
      </w:r>
      <w:r w:rsidRPr="008C0913">
        <w:rPr>
          <w:b/>
          <w:color w:val="2E74B5" w:themeColor="accent1" w:themeShade="BF"/>
          <w:sz w:val="40"/>
          <w:lang w:val="en-US"/>
        </w:rPr>
        <w:t xml:space="preserve"> position </w:t>
      </w:r>
    </w:p>
    <w:p w14:paraId="5467E785" w14:textId="77777777" w:rsidR="00AD3ECC" w:rsidRPr="008C0913" w:rsidRDefault="00604D14" w:rsidP="00AD3ECC">
      <w:pPr>
        <w:jc w:val="center"/>
        <w:rPr>
          <w:b/>
          <w:color w:val="2E74B5" w:themeColor="accent1" w:themeShade="BF"/>
          <w:sz w:val="40"/>
          <w:lang w:val="en-US"/>
        </w:rPr>
      </w:pPr>
      <w:r w:rsidRPr="008C0913">
        <w:rPr>
          <w:b/>
          <w:color w:val="2E74B5" w:themeColor="accent1" w:themeShade="BF"/>
          <w:sz w:val="40"/>
          <w:lang w:val="en-US"/>
        </w:rPr>
        <w:t>in Small Animal Reproduction</w:t>
      </w:r>
    </w:p>
    <w:p w14:paraId="3129CD88" w14:textId="77777777" w:rsidR="00AD3ECC" w:rsidRDefault="00AD3ECC" w:rsidP="00AD3ECC">
      <w:pPr>
        <w:jc w:val="center"/>
        <w:rPr>
          <w:b/>
          <w:lang w:val="en-US"/>
        </w:rPr>
      </w:pPr>
    </w:p>
    <w:p w14:paraId="2BBEA9AF" w14:textId="77777777" w:rsidR="00595EE4" w:rsidRPr="0080562F" w:rsidRDefault="00595EE4" w:rsidP="00AD3ECC">
      <w:pPr>
        <w:jc w:val="center"/>
        <w:rPr>
          <w:b/>
          <w:lang w:val="en-US"/>
        </w:rPr>
      </w:pPr>
    </w:p>
    <w:p w14:paraId="4C8058CB" w14:textId="77777777" w:rsidR="005A6913" w:rsidRDefault="005A6913" w:rsidP="001A6AAB">
      <w:pPr>
        <w:jc w:val="both"/>
        <w:rPr>
          <w:lang w:val="en-US"/>
        </w:rPr>
      </w:pPr>
    </w:p>
    <w:p w14:paraId="425C045E" w14:textId="364AACB7" w:rsidR="00B036ED" w:rsidRPr="00B036ED" w:rsidRDefault="005A3A71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>
        <w:rPr>
          <w:rFonts w:ascii="CIDFont+F3" w:hAnsi="CIDFont+F3" w:cs="CIDFont+F3"/>
          <w:color w:val="000000"/>
          <w:sz w:val="22"/>
          <w:lang w:val="en-US"/>
        </w:rPr>
        <w:t xml:space="preserve">Small </w:t>
      </w:r>
      <w:proofErr w:type="gramStart"/>
      <w:r>
        <w:rPr>
          <w:rFonts w:ascii="CIDFont+F3" w:hAnsi="CIDFont+F3" w:cs="CIDFont+F3"/>
          <w:color w:val="000000"/>
          <w:sz w:val="22"/>
          <w:lang w:val="en-US"/>
        </w:rPr>
        <w:t xml:space="preserve">Animal </w:t>
      </w:r>
      <w:r w:rsidR="00B036ED" w:rsidRPr="00B036ED">
        <w:rPr>
          <w:rFonts w:ascii="CIDFont+F3" w:hAnsi="CIDFont+F3" w:cs="CIDFont+F3"/>
          <w:color w:val="000000"/>
          <w:sz w:val="22"/>
          <w:lang w:val="en-US"/>
        </w:rPr>
        <w:t xml:space="preserve"> Reproduction</w:t>
      </w:r>
      <w:proofErr w:type="gramEnd"/>
      <w:r w:rsidR="00B036ED" w:rsidRPr="00B036ED">
        <w:rPr>
          <w:rFonts w:ascii="CIDFont+F3" w:hAnsi="CIDFont+F3" w:cs="CIDFont+F3"/>
          <w:color w:val="000000"/>
          <w:sz w:val="22"/>
          <w:lang w:val="en-US"/>
        </w:rPr>
        <w:t xml:space="preserve"> Vacancy - RESIDENT position (European College of Animal </w:t>
      </w:r>
      <w:r w:rsidR="00D825D2">
        <w:rPr>
          <w:rFonts w:ascii="CIDFont+F3" w:hAnsi="CIDFont+F3" w:cs="CIDFont+F3"/>
          <w:color w:val="000000"/>
          <w:sz w:val="22"/>
          <w:lang w:val="en-US"/>
        </w:rPr>
        <w:t>R</w:t>
      </w:r>
      <w:r w:rsidR="00B036ED" w:rsidRPr="00B036ED">
        <w:rPr>
          <w:rFonts w:ascii="CIDFont+F3" w:hAnsi="CIDFont+F3" w:cs="CIDFont+F3"/>
          <w:color w:val="000000"/>
          <w:sz w:val="22"/>
          <w:lang w:val="en-US"/>
        </w:rPr>
        <w:t>eproduction) at the department of Reproduction,</w:t>
      </w:r>
      <w:r>
        <w:rPr>
          <w:rFonts w:ascii="CIDFont+F3" w:hAnsi="CIDFont+F3" w:cs="CIDFont+F3"/>
          <w:color w:val="000000"/>
          <w:sz w:val="22"/>
          <w:lang w:val="en-US"/>
        </w:rPr>
        <w:t xml:space="preserve"> </w:t>
      </w:r>
      <w:r w:rsidR="00B036ED" w:rsidRPr="00B036ED">
        <w:rPr>
          <w:rFonts w:ascii="CIDFont+F3" w:hAnsi="CIDFont+F3" w:cs="CIDFont+F3"/>
          <w:color w:val="000000"/>
          <w:sz w:val="22"/>
          <w:lang w:val="en-US"/>
        </w:rPr>
        <w:t>Obstetrics and Herd Health, Ghent University (Belgium)</w:t>
      </w:r>
    </w:p>
    <w:p w14:paraId="1B2B9037" w14:textId="77777777" w:rsidR="005A3A71" w:rsidRDefault="005A3A71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</w:p>
    <w:p w14:paraId="24BEABD0" w14:textId="77777777" w:rsidR="005A3A71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3" w:hAnsi="CIDFont+F3" w:cs="CIDFont+F3"/>
          <w:color w:val="000000"/>
          <w:sz w:val="22"/>
          <w:lang w:val="en-US"/>
        </w:rPr>
        <w:t xml:space="preserve">We are seeking a motivated qualified veterinary surgeon to work in our </w:t>
      </w:r>
      <w:r w:rsidR="005A3A71">
        <w:rPr>
          <w:rFonts w:ascii="CIDFont+F3" w:hAnsi="CIDFont+F3" w:cs="CIDFont+F3"/>
          <w:color w:val="000000"/>
          <w:sz w:val="22"/>
          <w:lang w:val="en-US"/>
        </w:rPr>
        <w:t>small animal</w:t>
      </w:r>
      <w:r w:rsidRPr="00B036ED">
        <w:rPr>
          <w:rFonts w:ascii="CIDFont+F3" w:hAnsi="CIDFont+F3" w:cs="CIDFont+F3"/>
          <w:color w:val="000000"/>
          <w:sz w:val="22"/>
          <w:lang w:val="en-US"/>
        </w:rPr>
        <w:t xml:space="preserve"> reproduction team. </w:t>
      </w:r>
    </w:p>
    <w:p w14:paraId="30AF6FEF" w14:textId="77777777" w:rsidR="005A3A71" w:rsidRDefault="005A3A71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</w:p>
    <w:p w14:paraId="531A6EBE" w14:textId="07C136C2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4" w:hAnsi="CIDFont+F4" w:cs="CIDFont+F4"/>
          <w:color w:val="000000"/>
          <w:sz w:val="22"/>
          <w:lang w:val="en-US"/>
        </w:rPr>
      </w:pPr>
      <w:r w:rsidRPr="00B036ED">
        <w:rPr>
          <w:rFonts w:ascii="CIDFont+F4" w:hAnsi="CIDFont+F4" w:cs="CIDFont+F4"/>
          <w:color w:val="000000"/>
          <w:sz w:val="22"/>
          <w:lang w:val="en-US"/>
        </w:rPr>
        <w:t xml:space="preserve">Position opened for 1 year and may be extended </w:t>
      </w:r>
      <w:r w:rsidR="005A3A71">
        <w:rPr>
          <w:rFonts w:ascii="CIDFont+F4" w:hAnsi="CIDFont+F4" w:cs="CIDFont+F4"/>
          <w:color w:val="000000"/>
          <w:sz w:val="22"/>
          <w:lang w:val="en-US"/>
        </w:rPr>
        <w:t xml:space="preserve">for a total of 3 years </w:t>
      </w:r>
      <w:r w:rsidRPr="00B036ED">
        <w:rPr>
          <w:rFonts w:ascii="CIDFont+F4" w:hAnsi="CIDFont+F4" w:cs="CIDFont+F4"/>
          <w:color w:val="000000"/>
          <w:sz w:val="22"/>
          <w:lang w:val="en-US"/>
        </w:rPr>
        <w:t>upon satisfaction of both parties</w:t>
      </w:r>
      <w:r w:rsidR="005A3A71">
        <w:rPr>
          <w:rFonts w:ascii="CIDFont+F4" w:hAnsi="CIDFont+F4" w:cs="CIDFont+F4"/>
          <w:color w:val="000000"/>
          <w:sz w:val="22"/>
          <w:lang w:val="en-US"/>
        </w:rPr>
        <w:t>.</w:t>
      </w:r>
    </w:p>
    <w:p w14:paraId="4701A7E6" w14:textId="77777777" w:rsidR="005A3A71" w:rsidRDefault="005A3A71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</w:p>
    <w:p w14:paraId="38175E25" w14:textId="0F2CDC0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3" w:hAnsi="CIDFont+F3" w:cs="CIDFont+F3"/>
          <w:color w:val="000000"/>
          <w:sz w:val="22"/>
          <w:lang w:val="en-US"/>
        </w:rPr>
        <w:t>ASSIGNMENT</w:t>
      </w:r>
    </w:p>
    <w:p w14:paraId="7383733A" w14:textId="0DBB0A8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 xml:space="preserve">Clinical and laboratory work related to </w:t>
      </w:r>
      <w:r w:rsidR="005A3A71">
        <w:rPr>
          <w:rFonts w:ascii="CIDFont+F3" w:hAnsi="CIDFont+F3" w:cs="CIDFont+F3"/>
          <w:color w:val="000000"/>
          <w:sz w:val="22"/>
          <w:lang w:val="en-US"/>
        </w:rPr>
        <w:t>small animal</w:t>
      </w:r>
      <w:r w:rsidRPr="00B036ED">
        <w:rPr>
          <w:rFonts w:ascii="CIDFont+F3" w:hAnsi="CIDFont+F3" w:cs="CIDFont+F3"/>
          <w:color w:val="000000"/>
          <w:sz w:val="22"/>
          <w:lang w:val="en-US"/>
        </w:rPr>
        <w:t xml:space="preserve"> reproduction</w:t>
      </w:r>
      <w:r w:rsidR="005A3A71">
        <w:rPr>
          <w:rFonts w:ascii="CIDFont+F3" w:hAnsi="CIDFont+F3" w:cs="CIDFont+F3"/>
          <w:color w:val="000000"/>
          <w:sz w:val="22"/>
          <w:lang w:val="en-US"/>
        </w:rPr>
        <w:t xml:space="preserve"> (dogs and cats)</w:t>
      </w:r>
    </w:p>
    <w:p w14:paraId="14E86458" w14:textId="7777777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Active involvement in scientific research related to this topic</w:t>
      </w:r>
    </w:p>
    <w:p w14:paraId="325E4994" w14:textId="7777777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Provide assistance in education (under- and post graduate) in this domain</w:t>
      </w:r>
    </w:p>
    <w:p w14:paraId="663982C9" w14:textId="0CBBC046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Contribution to the clinical services in day- and night- and weekend shifts</w:t>
      </w:r>
      <w:r w:rsidR="005A3A71">
        <w:rPr>
          <w:rFonts w:ascii="CIDFont+F3" w:hAnsi="CIDFont+F3" w:cs="CIDFont+F3"/>
          <w:color w:val="000000"/>
          <w:sz w:val="22"/>
          <w:lang w:val="en-US"/>
        </w:rPr>
        <w:t xml:space="preserve"> </w:t>
      </w:r>
    </w:p>
    <w:p w14:paraId="11BE8DD1" w14:textId="77777777" w:rsidR="005A3A71" w:rsidRDefault="005A3A71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</w:p>
    <w:p w14:paraId="475B58EC" w14:textId="2592F49A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3" w:hAnsi="CIDFont+F3" w:cs="CIDFont+F3"/>
          <w:color w:val="000000"/>
          <w:sz w:val="22"/>
          <w:lang w:val="en-US"/>
        </w:rPr>
        <w:t>WHAT WE ARE LOOKING FOR</w:t>
      </w:r>
    </w:p>
    <w:p w14:paraId="166F31E6" w14:textId="7777777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You hold a degree of Master in Veterinary Science</w:t>
      </w:r>
    </w:p>
    <w:p w14:paraId="417440E7" w14:textId="42A40CEF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3" w:hAnsi="CIDFont+F3" w:cs="CIDFont+F3"/>
          <w:color w:val="000000"/>
          <w:sz w:val="22"/>
          <w:lang w:val="en-US"/>
        </w:rPr>
        <w:t>For diplomas awarded outside the European Union, a certificate of equivalence (NARIC) must be submitted. The</w:t>
      </w:r>
      <w:r w:rsidR="005A3A71">
        <w:rPr>
          <w:rFonts w:ascii="CIDFont+F3" w:hAnsi="CIDFont+F3" w:cs="CIDFont+F3"/>
          <w:color w:val="000000"/>
          <w:sz w:val="22"/>
          <w:lang w:val="en-US"/>
        </w:rPr>
        <w:t xml:space="preserve">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degree requirements need to be fulfilled at the start of your appointment.</w:t>
      </w:r>
    </w:p>
    <w:p w14:paraId="23EAB7C2" w14:textId="7777777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You have completed an internship program or you have more than 2 years of clinical experience.</w:t>
      </w:r>
    </w:p>
    <w:p w14:paraId="7E985F25" w14:textId="7777777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You are interested in clinical and academic research and services.</w:t>
      </w:r>
    </w:p>
    <w:p w14:paraId="36870E32" w14:textId="7777777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Any teaching experience and participation in extra training, conferences, etc. is recommended.</w:t>
      </w:r>
    </w:p>
    <w:p w14:paraId="76386276" w14:textId="7777777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You have excellent teaching and communication skills.</w:t>
      </w:r>
    </w:p>
    <w:p w14:paraId="6C2641F3" w14:textId="7777777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You are a stress resistant team player and willing to collaborate in night- and weekend shifts.</w:t>
      </w:r>
    </w:p>
    <w:p w14:paraId="12BCF580" w14:textId="7777777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Knowledge of the English language is essential and elementary knowledge of Dutch and French are recommended</w:t>
      </w:r>
    </w:p>
    <w:p w14:paraId="2DCA9158" w14:textId="77777777" w:rsidR="005A3A71" w:rsidRDefault="005A3A71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</w:p>
    <w:p w14:paraId="7622EA77" w14:textId="090C0939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3" w:hAnsi="CIDFont+F3" w:cs="CIDFont+F3"/>
          <w:color w:val="000000"/>
          <w:sz w:val="22"/>
          <w:lang w:val="en-US"/>
        </w:rPr>
        <w:t>INTERESTED?</w:t>
      </w:r>
    </w:p>
    <w:p w14:paraId="3489D590" w14:textId="7777777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3" w:hAnsi="CIDFont+F3" w:cs="CIDFont+F3"/>
          <w:color w:val="000000"/>
          <w:sz w:val="22"/>
          <w:lang w:val="en-US"/>
        </w:rPr>
        <w:t>Your application must include the following documents:</w:t>
      </w:r>
    </w:p>
    <w:p w14:paraId="26D2B262" w14:textId="7777777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Your CV and an overview of your study results (merged into one pdf file)</w:t>
      </w:r>
    </w:p>
    <w:p w14:paraId="7C120E7F" w14:textId="77777777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Cover letter: your application letter in pdf format</w:t>
      </w:r>
    </w:p>
    <w:p w14:paraId="68CE7193" w14:textId="328B3FF6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 xml:space="preserve">A transcript of the required degree. If you have a foreign </w:t>
      </w:r>
      <w:proofErr w:type="spellStart"/>
      <w:r w:rsidRPr="00B036ED">
        <w:rPr>
          <w:rFonts w:ascii="CIDFont+F3" w:hAnsi="CIDFont+F3" w:cs="CIDFont+F3"/>
          <w:color w:val="000000"/>
          <w:sz w:val="22"/>
          <w:lang w:val="en-US"/>
        </w:rPr>
        <w:t>diploma</w:t>
      </w:r>
      <w:proofErr w:type="spellEnd"/>
      <w:r w:rsidRPr="00B036ED">
        <w:rPr>
          <w:rFonts w:ascii="CIDFont+F3" w:hAnsi="CIDFont+F3" w:cs="CIDFont+F3"/>
          <w:color w:val="000000"/>
          <w:sz w:val="22"/>
          <w:lang w:val="en-US"/>
        </w:rPr>
        <w:t xml:space="preserve"> in a language other than our national languages</w:t>
      </w:r>
      <w:r w:rsidR="005A3A71">
        <w:rPr>
          <w:rFonts w:ascii="CIDFont+F3" w:hAnsi="CIDFont+F3" w:cs="CIDFont+F3"/>
          <w:color w:val="000000"/>
          <w:sz w:val="22"/>
          <w:lang w:val="en-US"/>
        </w:rPr>
        <w:t xml:space="preserve">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(Dutch, French or German) or English, please add a translation in one of the mentioned languages.</w:t>
      </w:r>
    </w:p>
    <w:p w14:paraId="270A6DEE" w14:textId="00D9E303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5" w:hAnsi="CIDFont+F5" w:cs="CIDFont+F5"/>
          <w:color w:val="000000"/>
          <w:sz w:val="22"/>
          <w:lang w:val="en-US"/>
        </w:rPr>
        <w:t xml:space="preserve">-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For diplomas awarded outside the European Union a certificate of equivalence (NARIC) must be submitted. (This</w:t>
      </w:r>
      <w:r w:rsidR="005A3A71">
        <w:rPr>
          <w:rFonts w:ascii="CIDFont+F3" w:hAnsi="CIDFont+F3" w:cs="CIDFont+F3"/>
          <w:color w:val="000000"/>
          <w:sz w:val="22"/>
          <w:lang w:val="en-US"/>
        </w:rPr>
        <w:t xml:space="preserve">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 xml:space="preserve">can be requested via </w:t>
      </w:r>
      <w:r w:rsidRPr="00B036ED">
        <w:rPr>
          <w:rFonts w:ascii="CIDFont+F3" w:hAnsi="CIDFont+F3" w:cs="CIDFont+F3"/>
          <w:color w:val="0563C2"/>
          <w:sz w:val="22"/>
          <w:lang w:val="en-US"/>
        </w:rPr>
        <w:t>www.naricvlaanderen.be/en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).</w:t>
      </w:r>
    </w:p>
    <w:p w14:paraId="562807F2" w14:textId="683D9A79" w:rsidR="00B036ED" w:rsidRPr="00B036ED" w:rsidRDefault="00B036ED" w:rsidP="00B036ED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3" w:hAnsi="CIDFont+F3" w:cs="CIDFont+F3"/>
          <w:color w:val="000000"/>
          <w:sz w:val="22"/>
          <w:lang w:val="en-US"/>
        </w:rPr>
        <w:t xml:space="preserve">APPLICATIONS SHOULD BE </w:t>
      </w:r>
      <w:r w:rsidRPr="00A046D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RECEIVED BEFORE </w:t>
      </w:r>
      <w:r w:rsidR="00A046D1" w:rsidRPr="00A046D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15 </w:t>
      </w:r>
      <w:proofErr w:type="spellStart"/>
      <w:r w:rsidR="00A046D1" w:rsidRPr="00A046D1">
        <w:rPr>
          <w:rFonts w:ascii="CIDFont+F3" w:hAnsi="CIDFont+F3" w:cs="CIDFont+F3"/>
          <w:color w:val="000000"/>
          <w:sz w:val="24"/>
          <w:szCs w:val="24"/>
          <w:lang w:val="en-US"/>
        </w:rPr>
        <w:t>september</w:t>
      </w:r>
      <w:proofErr w:type="spellEnd"/>
      <w:r w:rsidR="00A046D1" w:rsidRPr="00A046D1">
        <w:rPr>
          <w:rFonts w:ascii="CIDFont+F3" w:hAnsi="CIDFont+F3" w:cs="CIDFont+F3"/>
          <w:color w:val="000000"/>
          <w:sz w:val="24"/>
          <w:szCs w:val="24"/>
          <w:lang w:val="en-US"/>
        </w:rPr>
        <w:t xml:space="preserve"> </w:t>
      </w:r>
      <w:r w:rsidRPr="00A046D1">
        <w:rPr>
          <w:rFonts w:ascii="CIDFont+F3" w:hAnsi="CIDFont+F3" w:cs="CIDFont+F3"/>
          <w:color w:val="000000"/>
          <w:sz w:val="24"/>
          <w:szCs w:val="24"/>
          <w:lang w:val="en-US"/>
        </w:rPr>
        <w:t>2021 (send</w:t>
      </w:r>
      <w:r w:rsidRPr="00B036ED">
        <w:rPr>
          <w:rFonts w:ascii="CIDFont+F3" w:hAnsi="CIDFont+F3" w:cs="CIDFont+F3"/>
          <w:color w:val="000000"/>
          <w:sz w:val="22"/>
          <w:lang w:val="en-US"/>
        </w:rPr>
        <w:t xml:space="preserve"> to </w:t>
      </w:r>
      <w:hyperlink r:id="rId11" w:history="1">
        <w:r w:rsidR="005A3A71" w:rsidRPr="00B85735">
          <w:rPr>
            <w:rStyle w:val="Lienhypertexte"/>
            <w:rFonts w:ascii="CIDFont+F3" w:hAnsi="CIDFont+F3" w:cs="CIDFont+F3"/>
            <w:sz w:val="22"/>
            <w:lang w:val="en-US"/>
          </w:rPr>
          <w:t>ann.vansoom@ugent.be</w:t>
        </w:r>
      </w:hyperlink>
      <w:r w:rsidR="005A3A71">
        <w:rPr>
          <w:rFonts w:ascii="CIDFont+F3" w:hAnsi="CIDFont+F3" w:cs="CIDFont+F3"/>
          <w:color w:val="0563C2"/>
          <w:sz w:val="22"/>
          <w:lang w:val="en-US"/>
        </w:rPr>
        <w:t xml:space="preserve"> </w:t>
      </w:r>
      <w:r w:rsidRPr="00B036ED">
        <w:rPr>
          <w:rFonts w:ascii="CIDFont+F3" w:hAnsi="CIDFont+F3" w:cs="CIDFont+F3"/>
          <w:color w:val="0563C2"/>
          <w:sz w:val="22"/>
          <w:lang w:val="en-US"/>
        </w:rPr>
        <w:t xml:space="preserve">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>)</w:t>
      </w:r>
    </w:p>
    <w:p w14:paraId="4C15DF3D" w14:textId="7D340FBA" w:rsidR="005A6913" w:rsidRPr="005A3A71" w:rsidRDefault="00B036ED" w:rsidP="005A3A71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  <w:color w:val="000000"/>
          <w:sz w:val="22"/>
          <w:lang w:val="en-US"/>
        </w:rPr>
      </w:pPr>
      <w:r w:rsidRPr="00B036ED">
        <w:rPr>
          <w:rFonts w:ascii="CIDFont+F3" w:hAnsi="CIDFont+F3" w:cs="CIDFont+F3"/>
          <w:color w:val="000000"/>
          <w:sz w:val="22"/>
          <w:lang w:val="en-US"/>
        </w:rPr>
        <w:t xml:space="preserve">For more information concerning this vacancy you can contact </w:t>
      </w:r>
      <w:r w:rsidR="005A3A71">
        <w:rPr>
          <w:rFonts w:ascii="CIDFont+F3" w:hAnsi="CIDFont+F3" w:cs="CIDFont+F3"/>
          <w:color w:val="000000"/>
          <w:sz w:val="22"/>
          <w:lang w:val="en-US"/>
        </w:rPr>
        <w:t xml:space="preserve">Ann Van </w:t>
      </w:r>
      <w:proofErr w:type="spellStart"/>
      <w:r w:rsidR="005A3A71">
        <w:rPr>
          <w:rFonts w:ascii="CIDFont+F3" w:hAnsi="CIDFont+F3" w:cs="CIDFont+F3"/>
          <w:color w:val="000000"/>
          <w:sz w:val="22"/>
          <w:lang w:val="en-US"/>
        </w:rPr>
        <w:t>Soom</w:t>
      </w:r>
      <w:proofErr w:type="spellEnd"/>
      <w:r w:rsidRPr="00B036ED">
        <w:rPr>
          <w:rFonts w:ascii="CIDFont+F3" w:hAnsi="CIDFont+F3" w:cs="CIDFont+F3"/>
          <w:color w:val="000000"/>
          <w:sz w:val="22"/>
          <w:lang w:val="en-US"/>
        </w:rPr>
        <w:t xml:space="preserve"> (</w:t>
      </w:r>
      <w:hyperlink r:id="rId12" w:history="1">
        <w:r w:rsidR="005A3A71" w:rsidRPr="00B85735">
          <w:rPr>
            <w:rStyle w:val="Lienhypertexte"/>
            <w:rFonts w:ascii="CIDFont+F3" w:hAnsi="CIDFont+F3" w:cs="CIDFont+F3"/>
            <w:sz w:val="22"/>
            <w:lang w:val="en-US"/>
          </w:rPr>
          <w:t>ann.vansoom@ugent.be</w:t>
        </w:r>
      </w:hyperlink>
      <w:r w:rsidR="005A3A71">
        <w:rPr>
          <w:rFonts w:ascii="CIDFont+F3" w:hAnsi="CIDFont+F3" w:cs="CIDFont+F3"/>
          <w:color w:val="0563C2"/>
          <w:sz w:val="22"/>
          <w:lang w:val="en-US"/>
        </w:rPr>
        <w:t xml:space="preserve"> </w:t>
      </w:r>
      <w:r w:rsidRPr="00B036ED">
        <w:rPr>
          <w:rFonts w:ascii="CIDFont+F3" w:hAnsi="CIDFont+F3" w:cs="CIDFont+F3"/>
          <w:color w:val="000000"/>
          <w:sz w:val="22"/>
          <w:lang w:val="en-US"/>
        </w:rPr>
        <w:t xml:space="preserve">; +32 9 264 </w:t>
      </w:r>
      <w:r w:rsidR="005A3A71">
        <w:rPr>
          <w:rFonts w:ascii="CIDFont+F3" w:hAnsi="CIDFont+F3" w:cs="CIDFont+F3"/>
          <w:color w:val="000000"/>
          <w:sz w:val="22"/>
          <w:lang w:val="en-US"/>
        </w:rPr>
        <w:t xml:space="preserve">75 </w:t>
      </w:r>
      <w:r w:rsidR="00A046D1">
        <w:rPr>
          <w:rFonts w:ascii="CIDFont+F3" w:hAnsi="CIDFont+F3" w:cs="CIDFont+F3"/>
          <w:color w:val="000000"/>
          <w:sz w:val="22"/>
          <w:lang w:val="en-US"/>
        </w:rPr>
        <w:t>61</w:t>
      </w:r>
      <w:r w:rsidR="005A3A71">
        <w:rPr>
          <w:rFonts w:ascii="CIDFont+F3" w:hAnsi="CIDFont+F3" w:cs="CIDFont+F3"/>
          <w:color w:val="000000"/>
          <w:sz w:val="22"/>
          <w:lang w:val="en-US"/>
        </w:rPr>
        <w:t>)</w:t>
      </w:r>
    </w:p>
    <w:sectPr w:rsidR="005A6913" w:rsidRPr="005A3A71" w:rsidSect="00595EE4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1133" w:bottom="1276" w:left="120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3A680" w14:textId="77777777" w:rsidR="004E02D0" w:rsidRDefault="004E02D0" w:rsidP="00F312C5">
      <w:pPr>
        <w:spacing w:line="240" w:lineRule="auto"/>
      </w:pPr>
      <w:r>
        <w:separator/>
      </w:r>
    </w:p>
  </w:endnote>
  <w:endnote w:type="continuationSeparator" w:id="0">
    <w:p w14:paraId="133B2AD0" w14:textId="77777777" w:rsidR="004E02D0" w:rsidRDefault="004E02D0" w:rsidP="00F31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202A" w14:textId="77777777" w:rsidR="00595EE4" w:rsidRDefault="00595EE4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68AC8B24" wp14:editId="3E62C722">
          <wp:simplePos x="0" y="0"/>
          <wp:positionH relativeFrom="page">
            <wp:posOffset>294039</wp:posOffset>
          </wp:positionH>
          <wp:positionV relativeFrom="page">
            <wp:posOffset>9270733</wp:posOffset>
          </wp:positionV>
          <wp:extent cx="1908000" cy="1526400"/>
          <wp:effectExtent l="0" t="0" r="0" b="0"/>
          <wp:wrapNone/>
          <wp:docPr id="241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A56D5" w14:textId="77777777" w:rsidR="00F312C5" w:rsidRDefault="00E10B05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7E1C4115" wp14:editId="1CF9AC6E">
          <wp:simplePos x="0" y="0"/>
          <wp:positionH relativeFrom="page">
            <wp:posOffset>381635</wp:posOffset>
          </wp:positionH>
          <wp:positionV relativeFrom="page">
            <wp:posOffset>9152890</wp:posOffset>
          </wp:positionV>
          <wp:extent cx="1908000" cy="1526400"/>
          <wp:effectExtent l="0" t="0" r="0" b="0"/>
          <wp:wrapNone/>
          <wp:docPr id="243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12C5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158BDB8" wp14:editId="347319CE">
              <wp:simplePos x="0" y="0"/>
              <wp:positionH relativeFrom="page">
                <wp:posOffset>0</wp:posOffset>
              </wp:positionH>
              <wp:positionV relativeFrom="page">
                <wp:posOffset>9086850</wp:posOffset>
              </wp:positionV>
              <wp:extent cx="7534275" cy="1228725"/>
              <wp:effectExtent l="0" t="0" r="28575" b="28575"/>
              <wp:wrapNone/>
              <wp:docPr id="2" name="Rechthoek 2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12287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A3BC7D" id="Rechthoek 2" o:spid="_x0000_s1026" style="position:absolute;margin-left:0;margin-top:715.5pt;width:593.25pt;height:96.75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" filled="f" strokecolor="red" strokeweight="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071E7" w14:textId="77777777" w:rsidR="004E02D0" w:rsidRDefault="004E02D0" w:rsidP="00F312C5">
      <w:pPr>
        <w:spacing w:line="240" w:lineRule="auto"/>
      </w:pPr>
      <w:r>
        <w:separator/>
      </w:r>
    </w:p>
  </w:footnote>
  <w:footnote w:type="continuationSeparator" w:id="0">
    <w:p w14:paraId="08A89F53" w14:textId="77777777" w:rsidR="004E02D0" w:rsidRDefault="004E02D0" w:rsidP="00F31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2404"/>
      <w:gridCol w:w="2404"/>
      <w:gridCol w:w="5290"/>
    </w:tblGrid>
    <w:tr w:rsidR="00351E5E" w14:paraId="173B65FF" w14:textId="77777777" w:rsidTr="008C0913">
      <w:trPr>
        <w:trHeight w:hRule="exact" w:val="68"/>
      </w:trPr>
      <w:tc>
        <w:tcPr>
          <w:tcW w:w="2404" w:type="dxa"/>
        </w:tcPr>
        <w:p w14:paraId="1B4EE5A4" w14:textId="77777777" w:rsidR="00351E5E" w:rsidRDefault="00351E5E" w:rsidP="00351E5E">
          <w:pPr>
            <w:pStyle w:val="Referenceheading"/>
            <w:framePr w:hSpace="0" w:wrap="auto" w:vAnchor="margin" w:yAlign="inline"/>
            <w:suppressOverlap w:val="0"/>
          </w:pPr>
          <w:r>
            <w:t>date</w:t>
          </w:r>
        </w:p>
        <w:p w14:paraId="3CCC9666" w14:textId="77777777" w:rsidR="00351E5E" w:rsidRPr="001C597D" w:rsidRDefault="00351E5E" w:rsidP="00351E5E"/>
      </w:tc>
      <w:tc>
        <w:tcPr>
          <w:tcW w:w="2404" w:type="dxa"/>
        </w:tcPr>
        <w:p w14:paraId="0FB2AE62" w14:textId="77777777" w:rsidR="00351E5E" w:rsidRPr="00654107" w:rsidRDefault="00351E5E" w:rsidP="00351E5E"/>
      </w:tc>
      <w:tc>
        <w:tcPr>
          <w:tcW w:w="5290" w:type="dxa"/>
        </w:tcPr>
        <w:p w14:paraId="54D8AB95" w14:textId="77777777" w:rsidR="00351E5E" w:rsidRDefault="00351E5E" w:rsidP="00437E84"/>
      </w:tc>
    </w:tr>
  </w:tbl>
  <w:p w14:paraId="5CC4AC92" w14:textId="77777777" w:rsidR="00231A49" w:rsidRDefault="00181C4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6192" behindDoc="0" locked="0" layoutInCell="1" allowOverlap="1" wp14:anchorId="69FCACEB" wp14:editId="1D8293E2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056400" cy="1144800"/>
          <wp:effectExtent l="0" t="0" r="0" b="0"/>
          <wp:wrapNone/>
          <wp:docPr id="239" name="Afbeelding 9" descr="C:\Users\rbodd\AppData\Local\Microsoft\Windows\INetCache\Content.Word\icoon_UGent_DI_EN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bodd\AppData\Local\Microsoft\Windows\INetCache\Content.Word\icoon_UGent_DI_EN_RGB_2400_kle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4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203">
      <w:rPr>
        <w:noProof/>
        <w:lang w:val="fr-FR" w:eastAsia="fr-FR"/>
      </w:rPr>
      <w:drawing>
        <wp:anchor distT="0" distB="0" distL="114300" distR="114300" simplePos="0" relativeHeight="251654144" behindDoc="0" locked="0" layoutInCell="1" allowOverlap="1" wp14:anchorId="356FF6C8" wp14:editId="235B1A8B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240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8EC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9160FB3" wp14:editId="5E65319F">
              <wp:simplePos x="0" y="0"/>
              <wp:positionH relativeFrom="page">
                <wp:posOffset>4965065</wp:posOffset>
              </wp:positionH>
              <wp:positionV relativeFrom="page">
                <wp:posOffset>381635</wp:posOffset>
              </wp:positionV>
              <wp:extent cx="2214000" cy="636840"/>
              <wp:effectExtent l="0" t="0" r="15240" b="11430"/>
              <wp:wrapNone/>
              <wp:docPr id="12" name="Tekstv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684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B1C522" w14:textId="77777777" w:rsidR="0075469D" w:rsidRDefault="00654107" w:rsidP="00BB3F3C">
                          <w:pPr>
                            <w:pStyle w:val="CompanynameL1"/>
                          </w:pPr>
                          <w:r>
                            <w:fldChar w:fldCharType="begin"/>
                          </w:r>
                          <w:r>
                            <w:instrText xml:space="preserve"> REF b_name_L1 \h  \* MERGEFORMAT </w:instrText>
                          </w:r>
                          <w:r>
                            <w:fldChar w:fldCharType="separate"/>
                          </w:r>
                          <w:r w:rsidR="0075469D">
                            <w:t xml:space="preserve">department of reproduction, obstetrics and herd health </w:t>
                          </w:r>
                        </w:p>
                        <w:p w14:paraId="44E48643" w14:textId="77777777" w:rsidR="007F58EC" w:rsidRPr="00654107" w:rsidRDefault="00654107" w:rsidP="00654107">
                          <w:pPr>
                            <w:pStyle w:val="CompanynameL2"/>
                          </w:pP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REF b_name_L2 \h </w:instrText>
                          </w:r>
                          <w:r>
                            <w:fldChar w:fldCharType="separate"/>
                          </w:r>
                          <w:r w:rsidR="0075469D">
                            <w:t xml:space="preserve">research group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9160FB3" id="_x0000_t202" coordsize="21600,21600" o:spt="202" path="m,l,21600r21600,l21600,xe">
              <v:stroke joinstyle="miter"/>
              <v:path gradientshapeok="t" o:connecttype="rect"/>
            </v:shapetype>
            <v:shape id="Tekstvak 12" o:spid="_x0000_s1026" type="#_x0000_t202" style="position:absolute;margin-left:390.95pt;margin-top:30.05pt;width:174.35pt;height:50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" filled="f" stroked="f" strokeweight=".25pt">
              <v:textbox inset="0,0,0,0">
                <w:txbxContent>
                  <w:p w14:paraId="3EB1C522" w14:textId="77777777" w:rsidR="0075469D" w:rsidRDefault="00654107" w:rsidP="00BB3F3C">
                    <w:pPr>
                      <w:pStyle w:val="CompanynameL1"/>
                    </w:pPr>
                    <w:r>
                      <w:fldChar w:fldCharType="begin"/>
                    </w:r>
                    <w:r>
                      <w:instrText xml:space="preserve"> REF b_name_L1 \h  \* MERGEFORMAT </w:instrText>
                    </w:r>
                    <w:r>
                      <w:fldChar w:fldCharType="separate"/>
                    </w:r>
                    <w:r w:rsidR="0075469D">
                      <w:t xml:space="preserve">department of reproduction, obstetrics and herd health </w:t>
                    </w:r>
                  </w:p>
                  <w:p w14:paraId="44E48643" w14:textId="77777777" w:rsidR="007F58EC" w:rsidRPr="00654107" w:rsidRDefault="00654107" w:rsidP="00654107">
                    <w:pPr>
                      <w:pStyle w:val="CompanynameL2"/>
                    </w:pPr>
                    <w:r>
                      <w:fldChar w:fldCharType="end"/>
                    </w:r>
                    <w:r>
                      <w:fldChar w:fldCharType="begin"/>
                    </w:r>
                    <w:r>
                      <w:instrText xml:space="preserve"> REF b_name_L2 \h </w:instrText>
                    </w:r>
                    <w:r>
                      <w:fldChar w:fldCharType="separate"/>
                    </w:r>
                    <w:r w:rsidR="0075469D">
                      <w:t xml:space="preserve">research group 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31A49" w:rsidRPr="008B2D9D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B2D9AAB" wp14:editId="4F938044">
              <wp:simplePos x="0" y="0"/>
              <wp:positionH relativeFrom="page">
                <wp:posOffset>0</wp:posOffset>
              </wp:positionH>
              <wp:positionV relativeFrom="page">
                <wp:posOffset>1522730</wp:posOffset>
              </wp:positionV>
              <wp:extent cx="7560000" cy="763200"/>
              <wp:effectExtent l="0" t="0" r="22225" b="18415"/>
              <wp:wrapNone/>
              <wp:docPr id="10" name="Rechthoek 10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763200"/>
                      </a:xfrm>
                      <a:prstGeom prst="rect">
                        <a:avLst/>
                      </a:prstGeom>
                      <a:noFill/>
                      <a:ln w="3175" cap="flat" cmpd="sng" algn="ctr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CEE235" id="Rechthoek 10" o:spid="_x0000_s1026" style="position:absolute;margin-left:0;margin-top:119.9pt;width:595.3pt;height:60.1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" filled="f" strokecolor="red" strokeweight=".25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3AFD0" w14:textId="77777777" w:rsidR="00F312C5" w:rsidRDefault="00F17252">
    <w:pPr>
      <w:pStyle w:val="En-tte"/>
    </w:pPr>
    <w:r>
      <w:rPr>
        <w:noProof/>
      </w:rPr>
      <w:pict w14:anchorId="6E7E4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0.05pt;margin-top:0;width:240.75pt;height:90pt;z-index:251663360;mso-position-horizontal:absolute;mso-position-horizontal-relative:page;mso-position-vertical:absolute;mso-position-vertical-relative:page;mso-width-relative:page;mso-height-relative:page">
          <v:imagedata r:id="rId1" o:title="icoon_UGent_DI_EN_RGB_2400_kleur"/>
          <w10:wrap anchorx="page" anchory="page"/>
        </v:shape>
      </w:pict>
    </w:r>
    <w:r w:rsidR="00E10B05"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7CBC09EF" wp14:editId="54D61221">
          <wp:simplePos x="0" y="0"/>
          <wp:positionH relativeFrom="page">
            <wp:posOffset>381635</wp:posOffset>
          </wp:positionH>
          <wp:positionV relativeFrom="page">
            <wp:posOffset>0</wp:posOffset>
          </wp:positionV>
          <wp:extent cx="3434400" cy="1144800"/>
          <wp:effectExtent l="0" t="0" r="0" b="0"/>
          <wp:wrapNone/>
          <wp:docPr id="242" name="Logo BW E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on_UGent_BW_EN_RGB_300_kleur_stationar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44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51B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826304" wp14:editId="2C1D60ED">
              <wp:simplePos x="0" y="0"/>
              <wp:positionH relativeFrom="page">
                <wp:posOffset>4965065</wp:posOffset>
              </wp:positionH>
              <wp:positionV relativeFrom="page">
                <wp:posOffset>381000</wp:posOffset>
              </wp:positionV>
              <wp:extent cx="2214000" cy="638280"/>
              <wp:effectExtent l="0" t="0" r="1524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828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F0B0DE" w14:textId="77777777" w:rsidR="00BB3F3C" w:rsidRDefault="00B175DB" w:rsidP="00BB3F3C">
                          <w:pPr>
                            <w:pStyle w:val="CompanynameL1"/>
                          </w:pPr>
                          <w:bookmarkStart w:id="1" w:name="b_name_L1"/>
                          <w:r>
                            <w:t>department</w:t>
                          </w:r>
                          <w:r w:rsidR="00BB3F3C">
                            <w:t xml:space="preserve"> </w:t>
                          </w:r>
                          <w:r w:rsidR="00571362">
                            <w:t>of reproduction, obstetrics and herd health</w:t>
                          </w:r>
                          <w:r w:rsidR="00BB3F3C">
                            <w:t xml:space="preserve"> </w:t>
                          </w:r>
                        </w:p>
                        <w:p w14:paraId="29BDEBDF" w14:textId="77777777" w:rsidR="00FA051B" w:rsidRDefault="0017789E" w:rsidP="00FA051B">
                          <w:pPr>
                            <w:pStyle w:val="CompanynameL2"/>
                          </w:pPr>
                          <w:bookmarkStart w:id="2" w:name="b_name_L2"/>
                          <w:bookmarkEnd w:id="1"/>
                          <w:r>
                            <w:t>research group</w:t>
                          </w:r>
                          <w:r w:rsidR="00BB3F3C">
                            <w:t xml:space="preserve"> </w:t>
                          </w:r>
                          <w:bookmarkEnd w:id="2"/>
                          <w:r w:rsidR="00571362">
                            <w:t>reproductive biology unit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3826304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390.95pt;margin-top:30pt;width:174.35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" filled="f" stroked="f" strokeweight=".25pt">
              <v:textbox inset="0,0,0,0">
                <w:txbxContent>
                  <w:p w14:paraId="21F0B0DE" w14:textId="77777777" w:rsidR="00BB3F3C" w:rsidRDefault="00B175DB" w:rsidP="00BB3F3C">
                    <w:pPr>
                      <w:pStyle w:val="CompanynameL1"/>
                    </w:pPr>
                    <w:bookmarkStart w:id="3" w:name="b_name_L1"/>
                    <w:r>
                      <w:t>department</w:t>
                    </w:r>
                    <w:r w:rsidR="00BB3F3C">
                      <w:t xml:space="preserve"> </w:t>
                    </w:r>
                    <w:r w:rsidR="00571362">
                      <w:t>of reproduction, obstetrics and herd health</w:t>
                    </w:r>
                    <w:r w:rsidR="00BB3F3C">
                      <w:t xml:space="preserve"> </w:t>
                    </w:r>
                  </w:p>
                  <w:p w14:paraId="29BDEBDF" w14:textId="77777777" w:rsidR="00FA051B" w:rsidRDefault="0017789E" w:rsidP="00FA051B">
                    <w:pPr>
                      <w:pStyle w:val="CompanynameL2"/>
                    </w:pPr>
                    <w:bookmarkStart w:id="4" w:name="b_name_L2"/>
                    <w:bookmarkEnd w:id="3"/>
                    <w:r>
                      <w:t>research group</w:t>
                    </w:r>
                    <w:r w:rsidR="00BB3F3C">
                      <w:t xml:space="preserve"> </w:t>
                    </w:r>
                    <w:bookmarkEnd w:id="4"/>
                    <w:r w:rsidR="00571362">
                      <w:t>reproductive biology unit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B74B9"/>
    <w:multiLevelType w:val="multilevel"/>
    <w:tmpl w:val="5890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65AA0"/>
    <w:multiLevelType w:val="hybridMultilevel"/>
    <w:tmpl w:val="562673C6"/>
    <w:lvl w:ilvl="0" w:tplc="2DF80C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C5AF0"/>
    <w:multiLevelType w:val="multilevel"/>
    <w:tmpl w:val="EC00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" w:val="13"/>
    <w:docVar w:name="Date" w:val="21-9-2016"/>
    <w:docVar w:name="Developer" w:val="Hans Gouman"/>
    <w:docVar w:name="History" w:val="B13 - facultary version_x000d__x000a_B12 - comma closing line_x000d__x000a_B11 - addressing 7.7 mm up_x000d__x000a_B10 - wider column sender data _x000d__x000a_B9 - comments UG_x000d__x000a_B7 - comments LB_x000d__x000a_B6 - company level 1 underlined_x000d__x000a_B5 - logo faculty RGB_x000d__x000a_B4 - logo RGB_x000d__x000a_B3 - page# 1st page moved to text box in header_x000d__x000a_B2 - copy NL version; language switch_x000d__x000a_"/>
    <w:docVar w:name="License" w:val="Developed by 12 Dozijn"/>
    <w:docVar w:name="Status" w:val="Draft"/>
    <w:docVar w:name="Version" w:val="1.2"/>
  </w:docVars>
  <w:rsids>
    <w:rsidRoot w:val="00473741"/>
    <w:rsid w:val="000554BC"/>
    <w:rsid w:val="00065673"/>
    <w:rsid w:val="00072C25"/>
    <w:rsid w:val="00082C99"/>
    <w:rsid w:val="000863D8"/>
    <w:rsid w:val="00092241"/>
    <w:rsid w:val="000E02BA"/>
    <w:rsid w:val="000E6791"/>
    <w:rsid w:val="00100104"/>
    <w:rsid w:val="00121AB4"/>
    <w:rsid w:val="0015604C"/>
    <w:rsid w:val="0016695F"/>
    <w:rsid w:val="0017789E"/>
    <w:rsid w:val="00181C48"/>
    <w:rsid w:val="00190DE3"/>
    <w:rsid w:val="00191A51"/>
    <w:rsid w:val="001948E7"/>
    <w:rsid w:val="001A6AAB"/>
    <w:rsid w:val="001C597D"/>
    <w:rsid w:val="001D323E"/>
    <w:rsid w:val="001F1FB1"/>
    <w:rsid w:val="001F6DB9"/>
    <w:rsid w:val="002001B2"/>
    <w:rsid w:val="00231A49"/>
    <w:rsid w:val="002331E2"/>
    <w:rsid w:val="002F065D"/>
    <w:rsid w:val="00351E5E"/>
    <w:rsid w:val="00357BC2"/>
    <w:rsid w:val="0039464A"/>
    <w:rsid w:val="003B0DD0"/>
    <w:rsid w:val="003E0507"/>
    <w:rsid w:val="003F6803"/>
    <w:rsid w:val="004221C2"/>
    <w:rsid w:val="00422531"/>
    <w:rsid w:val="00437E84"/>
    <w:rsid w:val="0047034B"/>
    <w:rsid w:val="00473741"/>
    <w:rsid w:val="004A7E18"/>
    <w:rsid w:val="004B3064"/>
    <w:rsid w:val="004D6FA8"/>
    <w:rsid w:val="004E02D0"/>
    <w:rsid w:val="00512050"/>
    <w:rsid w:val="005314EE"/>
    <w:rsid w:val="00571362"/>
    <w:rsid w:val="00595EE4"/>
    <w:rsid w:val="005A1F98"/>
    <w:rsid w:val="005A3A71"/>
    <w:rsid w:val="005A5760"/>
    <w:rsid w:val="005A6913"/>
    <w:rsid w:val="005B12EB"/>
    <w:rsid w:val="00604D14"/>
    <w:rsid w:val="00630BA7"/>
    <w:rsid w:val="00654107"/>
    <w:rsid w:val="00664184"/>
    <w:rsid w:val="006A4361"/>
    <w:rsid w:val="006C4E2C"/>
    <w:rsid w:val="006C69B5"/>
    <w:rsid w:val="00737300"/>
    <w:rsid w:val="0075469D"/>
    <w:rsid w:val="007B1E50"/>
    <w:rsid w:val="007B312A"/>
    <w:rsid w:val="007B6AFE"/>
    <w:rsid w:val="007D6060"/>
    <w:rsid w:val="007F58EC"/>
    <w:rsid w:val="007F5BF7"/>
    <w:rsid w:val="007F78F9"/>
    <w:rsid w:val="007F7985"/>
    <w:rsid w:val="00801413"/>
    <w:rsid w:val="00825EA1"/>
    <w:rsid w:val="00844412"/>
    <w:rsid w:val="008549BC"/>
    <w:rsid w:val="00855757"/>
    <w:rsid w:val="00870090"/>
    <w:rsid w:val="008B2D9D"/>
    <w:rsid w:val="008C0913"/>
    <w:rsid w:val="008E3A7E"/>
    <w:rsid w:val="008F53F8"/>
    <w:rsid w:val="00912681"/>
    <w:rsid w:val="0091485D"/>
    <w:rsid w:val="00925636"/>
    <w:rsid w:val="00965243"/>
    <w:rsid w:val="00971E40"/>
    <w:rsid w:val="00A046D1"/>
    <w:rsid w:val="00A12207"/>
    <w:rsid w:val="00A22A1A"/>
    <w:rsid w:val="00A4289D"/>
    <w:rsid w:val="00A52FFF"/>
    <w:rsid w:val="00A71642"/>
    <w:rsid w:val="00AD3ECC"/>
    <w:rsid w:val="00AE6E4B"/>
    <w:rsid w:val="00B036ED"/>
    <w:rsid w:val="00B17265"/>
    <w:rsid w:val="00B175DB"/>
    <w:rsid w:val="00B30849"/>
    <w:rsid w:val="00B51864"/>
    <w:rsid w:val="00B66144"/>
    <w:rsid w:val="00B829D7"/>
    <w:rsid w:val="00BB3F3C"/>
    <w:rsid w:val="00C11CB3"/>
    <w:rsid w:val="00C86ABC"/>
    <w:rsid w:val="00CD13E8"/>
    <w:rsid w:val="00D825D2"/>
    <w:rsid w:val="00DA7803"/>
    <w:rsid w:val="00E10B05"/>
    <w:rsid w:val="00E12766"/>
    <w:rsid w:val="00E17990"/>
    <w:rsid w:val="00E41203"/>
    <w:rsid w:val="00E51505"/>
    <w:rsid w:val="00E640A4"/>
    <w:rsid w:val="00E8094C"/>
    <w:rsid w:val="00F1580D"/>
    <w:rsid w:val="00F17252"/>
    <w:rsid w:val="00F312C5"/>
    <w:rsid w:val="00F33883"/>
    <w:rsid w:val="00F4369A"/>
    <w:rsid w:val="00FA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30A124"/>
  <w15:chartTrackingRefBased/>
  <w15:docId w15:val="{0C75410B-0DEA-447A-808B-343A2F18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C25"/>
    <w:pPr>
      <w:spacing w:after="0" w:line="260" w:lineRule="atLeast"/>
    </w:pPr>
    <w:rPr>
      <w:rFonts w:ascii="Arial" w:hAnsi="Arial"/>
      <w:sz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panynameL2">
    <w:name w:val="_Company name L2"/>
    <w:basedOn w:val="Normal"/>
    <w:uiPriority w:val="20"/>
    <w:rsid w:val="00FA051B"/>
    <w:pPr>
      <w:spacing w:line="240" w:lineRule="exact"/>
    </w:pPr>
    <w:rPr>
      <w:caps/>
      <w:color w:val="1E64C8"/>
      <w:sz w:val="18"/>
    </w:rPr>
  </w:style>
  <w:style w:type="paragraph" w:styleId="En-tte">
    <w:name w:val="header"/>
    <w:basedOn w:val="Normal"/>
    <w:link w:val="En-tteC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2C5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312C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2C5"/>
    <w:rPr>
      <w:rFonts w:ascii="Arial" w:hAnsi="Arial"/>
      <w:sz w:val="20"/>
    </w:rPr>
  </w:style>
  <w:style w:type="paragraph" w:customStyle="1" w:styleId="CompanynameL1">
    <w:name w:val="_Company name L1"/>
    <w:basedOn w:val="CompanynameL2"/>
    <w:uiPriority w:val="20"/>
    <w:rsid w:val="007D6060"/>
    <w:rPr>
      <w:b/>
      <w:u w:val="single"/>
    </w:rPr>
  </w:style>
  <w:style w:type="table" w:styleId="Grilledutableau">
    <w:name w:val="Table Grid"/>
    <w:basedOn w:val="TableauNormal"/>
    <w:uiPriority w:val="39"/>
    <w:rsid w:val="00E64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_Reference heading"/>
    <w:basedOn w:val="Normal"/>
    <w:next w:val="Normal"/>
    <w:uiPriority w:val="22"/>
    <w:rsid w:val="001C597D"/>
    <w:pPr>
      <w:framePr w:hSpace="142" w:wrap="around" w:vAnchor="page" w:hAnchor="text" w:y="1804"/>
      <w:suppressOverlap/>
    </w:pPr>
    <w:rPr>
      <w:caps/>
      <w:color w:val="1E64C8"/>
      <w:sz w:val="16"/>
    </w:rPr>
  </w:style>
  <w:style w:type="character" w:styleId="Textedelespacerserv">
    <w:name w:val="Placeholder Text"/>
    <w:basedOn w:val="Policepardfaut"/>
    <w:uiPriority w:val="99"/>
    <w:semiHidden/>
    <w:rsid w:val="005A5760"/>
    <w:rPr>
      <w:color w:val="808080"/>
    </w:rPr>
  </w:style>
  <w:style w:type="paragraph" w:customStyle="1" w:styleId="Subject">
    <w:name w:val="_Subject"/>
    <w:basedOn w:val="Normal"/>
    <w:next w:val="Normal"/>
    <w:uiPriority w:val="19"/>
    <w:qFormat/>
    <w:rsid w:val="004D6FA8"/>
    <w:pPr>
      <w:spacing w:after="520" w:line="260" w:lineRule="exact"/>
    </w:pPr>
    <w:rPr>
      <w:b/>
    </w:rPr>
  </w:style>
  <w:style w:type="paragraph" w:customStyle="1" w:styleId="Addressing">
    <w:name w:val="_Addressing"/>
    <w:basedOn w:val="Normal"/>
    <w:uiPriority w:val="21"/>
    <w:qFormat/>
    <w:rsid w:val="00A12207"/>
    <w:pPr>
      <w:framePr w:hSpace="142" w:wrap="around" w:vAnchor="page" w:hAnchor="text" w:y="1804"/>
      <w:tabs>
        <w:tab w:val="left" w:pos="284"/>
      </w:tabs>
      <w:spacing w:line="260" w:lineRule="exact"/>
      <w:suppressOverlap/>
    </w:pPr>
    <w:rPr>
      <w:sz w:val="18"/>
    </w:rPr>
  </w:style>
  <w:style w:type="paragraph" w:customStyle="1" w:styleId="Hiddentext">
    <w:name w:val="_Hidden text"/>
    <w:basedOn w:val="Normal"/>
    <w:next w:val="Normal"/>
    <w:uiPriority w:val="29"/>
    <w:rsid w:val="00A12207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styleId="Paragraphedeliste">
    <w:name w:val="List Paragraph"/>
    <w:basedOn w:val="Normal"/>
    <w:uiPriority w:val="34"/>
    <w:qFormat/>
    <w:rsid w:val="00AD3ECC"/>
    <w:pPr>
      <w:spacing w:after="200" w:line="276" w:lineRule="auto"/>
      <w:ind w:left="720"/>
      <w:contextualSpacing/>
    </w:pPr>
    <w:rPr>
      <w:rFonts w:asciiTheme="minorHAnsi" w:hAnsiTheme="minorHAnsi"/>
      <w:sz w:val="22"/>
      <w:lang w:val="fr-FR"/>
    </w:rPr>
  </w:style>
  <w:style w:type="character" w:styleId="Lienhypertexte">
    <w:name w:val="Hyperlink"/>
    <w:basedOn w:val="Policepardfaut"/>
    <w:uiPriority w:val="99"/>
    <w:unhideWhenUsed/>
    <w:rsid w:val="00AD3E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3ECC"/>
    <w:pPr>
      <w:spacing w:before="100" w:beforeAutospacing="1" w:after="100" w:afterAutospacing="1" w:line="240" w:lineRule="auto"/>
    </w:pPr>
    <w:rPr>
      <w:rFonts w:ascii="Calibri" w:hAnsi="Calibri" w:cs="Calibri"/>
      <w:sz w:val="22"/>
      <w:lang w:val="nl-BE" w:eastAsia="nl-B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829D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829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.vansoom@ugent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.vansoom@ugent.b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nsoom\AppData\Local\Temp\7zO43C8E528\letter_UGent_DI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6" ma:contentTypeDescription="Een nieuw document maken." ma:contentTypeScope="" ma:versionID="cd9efd6cce69068a33bb17790fca32a1">
  <xsd:schema xmlns:xsd="http://www.w3.org/2001/XMLSchema" xmlns:xs="http://www.w3.org/2001/XMLSchema" xmlns:p="http://schemas.microsoft.com/office/2006/metadata/properties" xmlns:ns1="http://schemas.microsoft.com/sharepoint/v3" xmlns:ns3="e9eefd5e-eb8a-4690-b8a3-e9c1d5bacbad" xmlns:ns4="accf210d-3568-470d-bc24-8f84c293f95d" targetNamespace="http://schemas.microsoft.com/office/2006/metadata/properties" ma:root="true" ma:fieldsID="242ba46ef289f67a3e0ab544bc615a0f" ns1:_="" ns3:_="" ns4:_="">
    <xsd:import namespace="http://schemas.microsoft.com/sharepoint/v3"/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Eigenschappen van het geïntegreerd beleid voor naleving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ctie van de gebruikersinterface van het geïntegreerd beleid voor naleving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A1DD-AE49-4E4F-9E8D-280864E96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25238-9395-435B-985A-9527C9DEA076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e9eefd5e-eb8a-4690-b8a3-e9c1d5bacbad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ccf210d-3568-470d-bc24-8f84c293f95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AFEB2D-ED09-4EA5-B565-DC59E548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0AAAFC-6341-4E54-BBCF-190CEDD9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letter_UGent_DI_EN</Template>
  <TotalTime>0</TotalTime>
  <Pages>1</Pages>
  <Words>374</Words>
  <Characters>2058</Characters>
  <Application>Microsoft Office Word</Application>
  <DocSecurity>4</DocSecurity>
  <Lines>17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Letter</vt:lpstr>
      <vt:lpstr>Letter</vt:lpstr>
      <vt:lpstr>Letter</vt:lpstr>
    </vt:vector>
  </TitlesOfParts>
  <Manager/>
  <Company>Universiteit Gent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Ann Van Soom</dc:creator>
  <cp:keywords/>
  <dc:description/>
  <cp:lastModifiedBy>Laurie Buisard</cp:lastModifiedBy>
  <cp:revision>2</cp:revision>
  <dcterms:created xsi:type="dcterms:W3CDTF">2021-08-31T06:35:00Z</dcterms:created>
  <dcterms:modified xsi:type="dcterms:W3CDTF">2021-08-31T06:35:00Z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